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735EA" w14:textId="77777777" w:rsidR="00D32983" w:rsidRPr="00D32983" w:rsidRDefault="00D32983" w:rsidP="00D32983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F6FF8C4" w14:textId="786C66F8" w:rsidR="00E06B98" w:rsidRPr="00E55B01" w:rsidRDefault="00047337">
      <w:p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This patient disclosure form seeks information from you that we must consider before making treatment decisions in the circumstance of the COVID-19</w:t>
      </w:r>
      <w:r w:rsidR="009E75CC" w:rsidRPr="00E55B01">
        <w:rPr>
          <w:rFonts w:ascii="Calibri" w:eastAsia="Calibri" w:hAnsi="Calibri" w:cs="Calibri"/>
          <w:sz w:val="22"/>
          <w:szCs w:val="22"/>
        </w:rPr>
        <w:t xml:space="preserve">, also known as “Coronavirus,” </w:t>
      </w:r>
      <w:r w:rsidR="00E55B01">
        <w:rPr>
          <w:rFonts w:ascii="Calibri" w:eastAsia="Calibri" w:hAnsi="Calibri" w:cs="Calibri"/>
          <w:sz w:val="22"/>
          <w:szCs w:val="22"/>
        </w:rPr>
        <w:t>pandemic</w:t>
      </w:r>
      <w:r w:rsidR="00462993" w:rsidRPr="00E55B01">
        <w:rPr>
          <w:rFonts w:ascii="Calibri" w:eastAsia="Calibri" w:hAnsi="Calibri" w:cs="Calibri"/>
          <w:sz w:val="22"/>
          <w:szCs w:val="22"/>
        </w:rPr>
        <w:t>.</w:t>
      </w:r>
      <w:r w:rsidR="00E55B01">
        <w:rPr>
          <w:rFonts w:ascii="Calibri" w:eastAsia="Calibri" w:hAnsi="Calibri" w:cs="Calibri"/>
          <w:sz w:val="22"/>
          <w:szCs w:val="22"/>
        </w:rPr>
        <w:t xml:space="preserve"> </w:t>
      </w:r>
    </w:p>
    <w:p w14:paraId="15A7687F" w14:textId="77777777" w:rsidR="00E06B98" w:rsidRPr="00E55B01" w:rsidRDefault="00E06B98">
      <w:pPr>
        <w:jc w:val="both"/>
        <w:rPr>
          <w:sz w:val="22"/>
          <w:szCs w:val="22"/>
        </w:rPr>
      </w:pPr>
    </w:p>
    <w:p w14:paraId="52609C30" w14:textId="64C591D0" w:rsidR="00E06B98" w:rsidRPr="00E55B01" w:rsidRDefault="00047337">
      <w:pPr>
        <w:jc w:val="both"/>
        <w:rPr>
          <w:sz w:val="22"/>
          <w:szCs w:val="22"/>
        </w:rPr>
      </w:pPr>
      <w:r w:rsidRPr="00E55B01">
        <w:rPr>
          <w:rFonts w:ascii="Calibri" w:eastAsia="Calibri" w:hAnsi="Calibri" w:cs="Calibri"/>
          <w:sz w:val="22"/>
          <w:szCs w:val="22"/>
        </w:rPr>
        <w:t>A weak or compromised immune system (including, but not limited to, conditions like diabetes, asthma</w:t>
      </w:r>
      <w:r w:rsidR="00047F68" w:rsidRPr="00E55B01">
        <w:rPr>
          <w:rFonts w:ascii="Calibri" w:eastAsia="Calibri" w:hAnsi="Calibri" w:cs="Calibri"/>
          <w:sz w:val="22"/>
          <w:szCs w:val="22"/>
        </w:rPr>
        <w:t>,</w:t>
      </w:r>
      <w:r w:rsidRPr="00E55B01">
        <w:rPr>
          <w:rFonts w:ascii="Calibri" w:eastAsia="Calibri" w:hAnsi="Calibri" w:cs="Calibri"/>
          <w:sz w:val="22"/>
          <w:szCs w:val="22"/>
        </w:rPr>
        <w:t xml:space="preserve"> </w:t>
      </w:r>
      <w:r w:rsidRPr="00E55B01">
        <w:rPr>
          <w:rFonts w:ascii="Calibri" w:eastAsia="Calibri" w:hAnsi="Calibri" w:cs="Calibri"/>
          <w:color w:val="000000" w:themeColor="text1"/>
          <w:sz w:val="22"/>
          <w:szCs w:val="22"/>
        </w:rPr>
        <w:t>COPD,</w:t>
      </w:r>
      <w:r w:rsidRPr="00E55B01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Pr="00E55B01">
        <w:rPr>
          <w:rFonts w:ascii="Calibri" w:eastAsia="Calibri" w:hAnsi="Calibri" w:cs="Calibri"/>
          <w:sz w:val="22"/>
          <w:szCs w:val="22"/>
        </w:rPr>
        <w:t xml:space="preserve">cancer treatment, radiation, chemotherapy, and any prior or current disease or medical condition), can put you at greater risk for contracting COVID-19. Please disclose to us any condition that compromises your immune system and understand that </w:t>
      </w:r>
      <w:r w:rsidR="00462993" w:rsidRPr="00E55B01">
        <w:rPr>
          <w:rFonts w:ascii="Calibri" w:eastAsia="Calibri" w:hAnsi="Calibri" w:cs="Calibri"/>
          <w:sz w:val="22"/>
          <w:szCs w:val="22"/>
        </w:rPr>
        <w:t>such disclosures may impact treatment decisions</w:t>
      </w:r>
      <w:r w:rsidRPr="00E55B01">
        <w:rPr>
          <w:rFonts w:ascii="Calibri" w:eastAsia="Calibri" w:hAnsi="Calibri" w:cs="Calibri"/>
          <w:sz w:val="22"/>
          <w:szCs w:val="22"/>
        </w:rPr>
        <w:t xml:space="preserve">. </w:t>
      </w:r>
    </w:p>
    <w:p w14:paraId="5F54C549" w14:textId="77777777" w:rsidR="00E06B98" w:rsidRPr="00E55B01" w:rsidRDefault="00E06B98">
      <w:pPr>
        <w:jc w:val="both"/>
        <w:rPr>
          <w:sz w:val="22"/>
          <w:szCs w:val="22"/>
        </w:rPr>
      </w:pPr>
    </w:p>
    <w:p w14:paraId="30510AC1" w14:textId="06D1C875" w:rsidR="009E75CC" w:rsidRPr="00E55B01" w:rsidRDefault="009E75CC" w:rsidP="009E75CC">
      <w:pPr>
        <w:jc w:val="both"/>
        <w:rPr>
          <w:rFonts w:ascii="Calibri" w:eastAsia="Calibri" w:hAnsi="Calibri" w:cs="Calibri"/>
          <w:sz w:val="22"/>
          <w:szCs w:val="22"/>
        </w:rPr>
      </w:pPr>
      <w:r w:rsidRPr="00E55B01">
        <w:rPr>
          <w:rFonts w:ascii="Calibri" w:eastAsia="Calibri" w:hAnsi="Calibri" w:cs="Calibri"/>
          <w:sz w:val="22"/>
          <w:szCs w:val="22"/>
        </w:rPr>
        <w:t xml:space="preserve">People with COVID-19 have had a wide range of symptoms reported – ranging from mild symptoms to severe illness. </w:t>
      </w:r>
    </w:p>
    <w:p w14:paraId="52217848" w14:textId="29B2AE93" w:rsidR="00E06B98" w:rsidRDefault="009E75CC" w:rsidP="009E75CC">
      <w:pPr>
        <w:jc w:val="both"/>
        <w:rPr>
          <w:sz w:val="22"/>
          <w:szCs w:val="22"/>
        </w:rPr>
      </w:pPr>
      <w:r w:rsidRPr="00E55B01">
        <w:rPr>
          <w:rFonts w:ascii="Calibri" w:eastAsia="Calibri" w:hAnsi="Calibri" w:cs="Calibri"/>
          <w:sz w:val="22"/>
          <w:szCs w:val="22"/>
        </w:rPr>
        <w:t xml:space="preserve">These symptoms may appear 2-14 days after exposure to the virus. </w:t>
      </w:r>
      <w:r w:rsidR="00047337" w:rsidRPr="00E55B01">
        <w:rPr>
          <w:rFonts w:ascii="Calibri" w:eastAsia="Calibri" w:hAnsi="Calibri" w:cs="Calibri"/>
          <w:sz w:val="22"/>
          <w:szCs w:val="22"/>
        </w:rPr>
        <w:t>It</w:t>
      </w:r>
      <w:r w:rsidR="00047337">
        <w:rPr>
          <w:rFonts w:ascii="Calibri" w:eastAsia="Calibri" w:hAnsi="Calibri" w:cs="Calibri"/>
          <w:sz w:val="22"/>
          <w:szCs w:val="22"/>
        </w:rPr>
        <w:t xml:space="preserve"> is important that you disclose any indication of having been exposed to COVID-19, or whether you have experienced any signs or symptoms associated with the COVID-19 virus. </w:t>
      </w:r>
    </w:p>
    <w:p w14:paraId="6910382C" w14:textId="77777777" w:rsidR="00E06B98" w:rsidRDefault="00E06B98">
      <w:pPr>
        <w:jc w:val="both"/>
        <w:rPr>
          <w:sz w:val="22"/>
          <w:szCs w:val="22"/>
        </w:rPr>
      </w:pPr>
    </w:p>
    <w:tbl>
      <w:tblPr>
        <w:tblW w:w="1089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0"/>
        <w:gridCol w:w="990"/>
        <w:gridCol w:w="900"/>
        <w:gridCol w:w="180"/>
        <w:gridCol w:w="720"/>
        <w:gridCol w:w="630"/>
      </w:tblGrid>
      <w:tr w:rsidR="00E55B01" w14:paraId="40BF64AC" w14:textId="77777777" w:rsidTr="00CF48A4">
        <w:tc>
          <w:tcPr>
            <w:tcW w:w="7470" w:type="dxa"/>
            <w:vMerge w:val="restart"/>
            <w:tcBorders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AB10537" w14:textId="77777777" w:rsidR="00E55B01" w:rsidRDefault="00E55B01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F028A9B" w14:textId="53C38DB3" w:rsidR="00E55B01" w:rsidRDefault="00E55B01" w:rsidP="00CF48A4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Pre-Appointment</w:t>
            </w:r>
          </w:p>
        </w:tc>
        <w:tc>
          <w:tcPr>
            <w:tcW w:w="18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7A4B6D75" w14:textId="77777777" w:rsidR="00E55B01" w:rsidRDefault="00E55B01" w:rsidP="00CF48A4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14:paraId="413F9EE4" w14:textId="5B3E0725" w:rsidR="00E55B01" w:rsidRDefault="00E55B01" w:rsidP="00CF48A4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In-Office</w:t>
            </w:r>
          </w:p>
        </w:tc>
      </w:tr>
      <w:tr w:rsidR="00E55B01" w14:paraId="040DFB11" w14:textId="418B2814" w:rsidTr="00CF48A4">
        <w:trPr>
          <w:trHeight w:val="20"/>
        </w:trPr>
        <w:tc>
          <w:tcPr>
            <w:tcW w:w="747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E47DDE8" w14:textId="77777777" w:rsidR="00E55B01" w:rsidRDefault="00E55B01" w:rsidP="002064F7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618D2AB" w14:textId="77777777" w:rsidR="00E55B01" w:rsidRDefault="00E55B01" w:rsidP="00CF48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156A53D" w14:textId="77777777" w:rsidR="00E55B01" w:rsidRDefault="00E55B01" w:rsidP="00CF48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05B667C8" w14:textId="77777777" w:rsidR="00E55B01" w:rsidRDefault="00E55B01" w:rsidP="00CF48A4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28D6E25" w14:textId="3AB3259A" w:rsidR="00E55B01" w:rsidRDefault="00E55B01" w:rsidP="00CF48A4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6C743FA" w14:textId="56DDF1F5" w:rsidR="00E55B01" w:rsidRDefault="00E55B01" w:rsidP="00CF48A4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2064F7" w14:paraId="1E120ED1" w14:textId="3587B30D" w:rsidTr="00CF48A4"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421719A" w14:textId="351908F0" w:rsidR="002064F7" w:rsidRDefault="002064F7" w:rsidP="002064F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Have you been in contact with someone who has tested positive for COVID-19?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2102711" w14:textId="27181DD9" w:rsidR="002064F7" w:rsidRDefault="002064F7" w:rsidP="002064F7">
            <w:pPr>
              <w:jc w:val="center"/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0B7966A" w14:textId="633DC3EE" w:rsidR="002064F7" w:rsidRDefault="002064F7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4BF80092" w14:textId="77777777" w:rsidR="002064F7" w:rsidRDefault="002064F7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1ECBC69" w14:textId="41B8072C" w:rsidR="002064F7" w:rsidRDefault="002064F7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204D4F2" w14:textId="374A674B" w:rsidR="002064F7" w:rsidRDefault="002064F7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  <w:tr w:rsidR="002064F7" w14:paraId="0BB87A23" w14:textId="6E6A28B8" w:rsidTr="00CF48A4">
        <w:trPr>
          <w:trHeight w:val="288"/>
        </w:trPr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3D85C74" w14:textId="11100B0D" w:rsidR="002064F7" w:rsidRDefault="002064F7" w:rsidP="002064F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Have you tested positive for COVID-19?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E5FA67B" w14:textId="2F84A7E6" w:rsidR="002064F7" w:rsidRDefault="002064F7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6829C70" w14:textId="0F29E28C" w:rsidR="002064F7" w:rsidRDefault="002064F7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5B5F8413" w14:textId="77777777" w:rsidR="002064F7" w:rsidRDefault="002064F7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9A90EC1" w14:textId="043AB5DD" w:rsidR="002064F7" w:rsidRDefault="002064F7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5A80250" w14:textId="37A1CCCD" w:rsidR="002064F7" w:rsidRDefault="002064F7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  <w:tr w:rsidR="002064F7" w14:paraId="667E0540" w14:textId="796DAF2B" w:rsidTr="00CF48A4">
        <w:trPr>
          <w:trHeight w:val="288"/>
        </w:trPr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5CF2525" w14:textId="54E4CCFB" w:rsidR="002064F7" w:rsidRDefault="002064F7" w:rsidP="002064F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Have you been tested for COVID-19 and are awaiting results?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6D0CAC7" w14:textId="689894E5" w:rsidR="002064F7" w:rsidRDefault="002064F7" w:rsidP="002064F7">
            <w:pPr>
              <w:jc w:val="center"/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3001DA4" w14:textId="4094FB9E" w:rsidR="002064F7" w:rsidRDefault="002064F7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03CCAC6A" w14:textId="77777777" w:rsidR="002064F7" w:rsidRDefault="002064F7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FE60B57" w14:textId="7A5AADDB" w:rsidR="002064F7" w:rsidRDefault="002064F7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74DF939" w14:textId="470A4710" w:rsidR="002064F7" w:rsidRDefault="002064F7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  <w:tr w:rsidR="002064F7" w14:paraId="29E26C52" w14:textId="455ED9D9" w:rsidTr="00CF48A4">
        <w:trPr>
          <w:trHeight w:val="288"/>
        </w:trPr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B9C5F04" w14:textId="0BF39F5B" w:rsidR="002064F7" w:rsidRPr="003C6304" w:rsidRDefault="002064F7" w:rsidP="002064F7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  <w:bookmarkStart w:id="0" w:name="_GoBack"/>
            <w:bookmarkEnd w:id="0"/>
            <w:r w:rsidRPr="00814AE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Have you traveled outside the United States </w:t>
            </w:r>
            <w:r w:rsidR="00FE33D3" w:rsidRPr="00814AE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 to high-risk areas</w:t>
            </w:r>
            <w:r w:rsidRPr="00814AE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in the past 14 days?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8F5CC1C" w14:textId="5C6A9FC9" w:rsidR="002064F7" w:rsidRDefault="002064F7" w:rsidP="002064F7">
            <w:pPr>
              <w:jc w:val="center"/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8A415BA" w14:textId="0180C8D3" w:rsidR="002064F7" w:rsidRDefault="002064F7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1C259072" w14:textId="77777777" w:rsidR="002064F7" w:rsidRDefault="002064F7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2D82103" w14:textId="5DFF09BD" w:rsidR="002064F7" w:rsidRDefault="002064F7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8775F5C" w14:textId="09137F84" w:rsidR="002064F7" w:rsidRDefault="002064F7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  <w:tr w:rsidR="002064F7" w14:paraId="6E496E9C" w14:textId="36921C25" w:rsidTr="00CF48A4">
        <w:trPr>
          <w:trHeight w:val="288"/>
        </w:trPr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E6240E8" w14:textId="2156EC20" w:rsidR="002064F7" w:rsidRDefault="002064F7" w:rsidP="002064F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 you have a fever or above normal temperature?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A60EA2F" w14:textId="1EAD5A6C" w:rsidR="002064F7" w:rsidRDefault="002064F7" w:rsidP="002064F7">
            <w:pPr>
              <w:jc w:val="center"/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304E81E" w14:textId="7B72B00E" w:rsidR="002064F7" w:rsidRDefault="002064F7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2A1EFF38" w14:textId="77777777" w:rsidR="002064F7" w:rsidRDefault="002064F7" w:rsidP="002064F7">
            <w:pPr>
              <w:jc w:val="center"/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E4E9B79" w14:textId="682337C2" w:rsidR="002064F7" w:rsidRDefault="002064F7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8AF373D" w14:textId="0FE7207F" w:rsidR="002064F7" w:rsidRDefault="002064F7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  <w:tr w:rsidR="00A952A8" w14:paraId="4CE7DA4D" w14:textId="77777777" w:rsidTr="00CF48A4">
        <w:trPr>
          <w:trHeight w:val="288"/>
        </w:trPr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34410F8" w14:textId="0A89C8AD" w:rsidR="00A952A8" w:rsidRDefault="00C16A67" w:rsidP="00C16A6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16A6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Have you taken any fever-reducing medications, including: ibuprofen (Advil, Motrin or other), acetaminophen (Tylenol or other), naproxen (Aleve or other) or aspirin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A952A8" w:rsidRPr="00A952A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 the last 14 days and, if yes, for what reason</w:t>
            </w:r>
            <w:r w:rsidR="00A15CE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?</w:t>
            </w:r>
            <w:r w:rsidR="00A952A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______________________________________________________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54BA40D" w14:textId="043F478F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1E17C24" w14:textId="0AA8F6D8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62642D65" w14:textId="77777777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82E5E00" w14:textId="0F12714C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5D8E576" w14:textId="51912642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  <w:tr w:rsidR="00A952A8" w14:paraId="645ABE92" w14:textId="04E7078A" w:rsidTr="00CF48A4">
        <w:trPr>
          <w:trHeight w:val="288"/>
        </w:trPr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2253ADB" w14:textId="79D90C95" w:rsidR="00A952A8" w:rsidRDefault="00A952A8" w:rsidP="00A95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Have you experienced shortness of breath or had trouble breathing?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94FA86B" w14:textId="16C4A7F1" w:rsidR="00A952A8" w:rsidRDefault="00A952A8" w:rsidP="00A952A8">
            <w:pPr>
              <w:jc w:val="center"/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FFCE7F0" w14:textId="116B8D1D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4D0BEB98" w14:textId="77777777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E18ED96" w14:textId="0231D6D9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D5F4CAA" w14:textId="2B09A1C2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  <w:tr w:rsidR="00A952A8" w14:paraId="1DCB3BF6" w14:textId="1C0CDFF0" w:rsidTr="00CF48A4">
        <w:trPr>
          <w:trHeight w:val="288"/>
        </w:trPr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84DE5D2" w14:textId="66114CBA" w:rsidR="00A952A8" w:rsidRDefault="00A952A8" w:rsidP="00A95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 you have a cough?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F7669A7" w14:textId="40B96871" w:rsidR="00A952A8" w:rsidRDefault="00A952A8" w:rsidP="00A952A8">
            <w:pPr>
              <w:jc w:val="center"/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CC006A1" w14:textId="23E88DF8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5FAD348A" w14:textId="77777777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4F7CD49" w14:textId="5D59F8DE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18B2DDB" w14:textId="380D16FF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  <w:tr w:rsidR="00A952A8" w14:paraId="10D2C229" w14:textId="736AF735" w:rsidTr="00CF48A4">
        <w:trPr>
          <w:trHeight w:val="288"/>
        </w:trPr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8C80E62" w14:textId="2B9B318C" w:rsidR="00A952A8" w:rsidRDefault="00A952A8" w:rsidP="00A95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 you have a runny nose?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DDC7A0D" w14:textId="7BC88226" w:rsidR="00A952A8" w:rsidRDefault="00A952A8" w:rsidP="00A952A8">
            <w:pPr>
              <w:jc w:val="center"/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E432442" w14:textId="5635F825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3B2ADCDD" w14:textId="77777777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99AA57C" w14:textId="12C56E73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CCB825A" w14:textId="232C170D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  <w:tr w:rsidR="00A952A8" w14:paraId="1604E02F" w14:textId="56549DA5" w:rsidTr="00CF48A4">
        <w:trPr>
          <w:trHeight w:val="288"/>
        </w:trPr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7656FDA" w14:textId="6F7D8585" w:rsidR="00A952A8" w:rsidRPr="00047F68" w:rsidRDefault="00A952A8" w:rsidP="00A952A8">
            <w:pPr>
              <w:rPr>
                <w:rFonts w:ascii="Calibri" w:eastAsia="Calibri" w:hAnsi="Calibri" w:cs="Calibri"/>
                <w:color w:val="B5082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Have you recently lost or had a reduction in your sense of smell?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980CC44" w14:textId="3D78369A" w:rsidR="00A952A8" w:rsidRDefault="00A952A8" w:rsidP="00A952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D29573E" w14:textId="47D39261" w:rsidR="00A952A8" w:rsidRDefault="00A952A8" w:rsidP="00A952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07743629" w14:textId="77777777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730B2F7" w14:textId="7667CEC4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24E500B" w14:textId="721C36BF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  <w:tr w:rsidR="00A952A8" w14:paraId="2C83703F" w14:textId="4161BD8B" w:rsidTr="00CF48A4">
        <w:trPr>
          <w:trHeight w:val="288"/>
        </w:trPr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4192BD0" w14:textId="67F00641" w:rsidR="00A952A8" w:rsidRDefault="00A952A8" w:rsidP="00A952A8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 you have a sore throat?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4B2A200" w14:textId="7E2CD51C" w:rsidR="00A952A8" w:rsidRDefault="00A952A8" w:rsidP="00A952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3FDD93B" w14:textId="18F889C9" w:rsidR="00A952A8" w:rsidRDefault="00A952A8" w:rsidP="00A952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2ADB464F" w14:textId="77777777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DB14799" w14:textId="104E673D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514AB12" w14:textId="5931C605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  <w:tr w:rsidR="00A952A8" w14:paraId="41C3C15D" w14:textId="34F3C05C" w:rsidTr="00CF48A4">
        <w:trPr>
          <w:trHeight w:val="288"/>
        </w:trPr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975E320" w14:textId="421BAB47" w:rsidR="00A952A8" w:rsidRPr="00E55B01" w:rsidRDefault="00A952A8" w:rsidP="00A952A8">
            <w:pPr>
              <w:rPr>
                <w:color w:val="000000"/>
                <w:sz w:val="22"/>
                <w:szCs w:val="22"/>
              </w:rPr>
            </w:pPr>
            <w:r w:rsidRPr="00E55B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Have you experienced chills or repeated shaking with chills?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A970BFB" w14:textId="609C95F4" w:rsidR="00A952A8" w:rsidRDefault="00A952A8" w:rsidP="00A952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FB36F5B" w14:textId="7231ABD9" w:rsidR="00A952A8" w:rsidRDefault="00A952A8" w:rsidP="00A952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5E457A7F" w14:textId="77777777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62755C7" w14:textId="3925128D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E126A4B" w14:textId="77620EEE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  <w:tr w:rsidR="00A952A8" w14:paraId="13B35DE4" w14:textId="13847F2A" w:rsidTr="00CF48A4">
        <w:trPr>
          <w:trHeight w:val="288"/>
        </w:trPr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DDDD552" w14:textId="1B05B742" w:rsidR="00A952A8" w:rsidRPr="00E55B01" w:rsidRDefault="00A952A8" w:rsidP="00A952A8">
            <w:pPr>
              <w:rPr>
                <w:color w:val="000000"/>
                <w:sz w:val="22"/>
                <w:szCs w:val="22"/>
              </w:rPr>
            </w:pPr>
            <w:r w:rsidRPr="00E55B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 you have muscle pain?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24D57AD" w14:textId="6831E1B7" w:rsidR="00A952A8" w:rsidRDefault="00A952A8" w:rsidP="00A952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C2933C2" w14:textId="78DA5F1E" w:rsidR="00A952A8" w:rsidRDefault="00A952A8" w:rsidP="00A952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07CE83DB" w14:textId="77777777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D0F1F69" w14:textId="0214BCDB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834DEFB" w14:textId="6ED9B56D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  <w:tr w:rsidR="00A952A8" w14:paraId="03D0F613" w14:textId="77777777" w:rsidTr="00CF48A4">
        <w:trPr>
          <w:trHeight w:val="288"/>
        </w:trPr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B4A8BFB" w14:textId="5D24AE3C" w:rsidR="00A952A8" w:rsidRPr="00E55B01" w:rsidRDefault="00A952A8" w:rsidP="00A95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55B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 you have any other flu-like symptoms, such as gastrointestinal upset, headache or fatigue?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5E8D595" w14:textId="07976E3C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0566DDA" w14:textId="576C9BA8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2EC10AEE" w14:textId="77777777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ECD11EB" w14:textId="7C9C6E25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C354CD2" w14:textId="183A73C9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  <w:tr w:rsidR="00A952A8" w14:paraId="70066219" w14:textId="77777777" w:rsidTr="00CF48A4">
        <w:trPr>
          <w:trHeight w:val="288"/>
        </w:trPr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511C1ED" w14:textId="3B1B170A" w:rsidR="00A952A8" w:rsidRPr="00E55B01" w:rsidRDefault="00A952A8" w:rsidP="00A95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55B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 you have heart disease, lung disease, kidney disease, diabetes or any auto-immune disorders?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5496F9F" w14:textId="089B96D2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D4C0E62" w14:textId="53F59D53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69D0CDD2" w14:textId="77777777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A74D3D3" w14:textId="10A16B59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EEEF3A9" w14:textId="1B9FE1EB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  <w:tr w:rsidR="00A952A8" w14:paraId="4F5A2C09" w14:textId="77777777" w:rsidTr="00CF48A4">
        <w:trPr>
          <w:trHeight w:val="288"/>
        </w:trPr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F3BFEE5" w14:textId="3D69C21A" w:rsidR="00A952A8" w:rsidRPr="00E55B01" w:rsidRDefault="00A952A8" w:rsidP="00A95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 you otherwise feel unwell?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BAEA4E2" w14:textId="68ACC0B6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5F83829" w14:textId="4669E606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0E8F505E" w14:textId="77777777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B0AE6F7" w14:textId="67AA6133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C4B49C7" w14:textId="0E5FC662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</w:tbl>
    <w:p w14:paraId="7E530CB9" w14:textId="77777777" w:rsidR="00E06B98" w:rsidRDefault="00E06B98">
      <w:pPr>
        <w:pBdr>
          <w:left w:val="none" w:sz="0" w:space="7" w:color="auto"/>
        </w:pBdr>
        <w:ind w:left="140"/>
        <w:rPr>
          <w:sz w:val="22"/>
          <w:szCs w:val="22"/>
        </w:rPr>
      </w:pPr>
    </w:p>
    <w:p w14:paraId="564CDE59" w14:textId="77777777" w:rsidR="00A952A8" w:rsidRDefault="00A952A8" w:rsidP="00A952A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EF6799D" w14:textId="77777777" w:rsidR="00A952A8" w:rsidRDefault="00A952A8" w:rsidP="00A952A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FC952B8" w14:textId="77777777" w:rsidR="00A952A8" w:rsidRDefault="00A952A8" w:rsidP="00A952A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E400052" w14:textId="77777777" w:rsidR="00A952A8" w:rsidRDefault="00A952A8" w:rsidP="00A952A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A8B0611" w14:textId="0EABB2CB" w:rsidR="00A952A8" w:rsidRDefault="00A952A8" w:rsidP="00A952A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fully understand and acknowledge the above information, risks and cautions and have disclosed to my provider any other conditions in my health history. By signing this document, I acknowledge that the answers I have provided above are true and accurate.</w:t>
      </w:r>
    </w:p>
    <w:p w14:paraId="31EF79CA" w14:textId="77777777" w:rsidR="00A952A8" w:rsidRDefault="00A952A8">
      <w:pPr>
        <w:jc w:val="both"/>
        <w:rPr>
          <w:sz w:val="22"/>
          <w:szCs w:val="22"/>
        </w:rPr>
      </w:pPr>
    </w:p>
    <w:p w14:paraId="71F36F47" w14:textId="77777777" w:rsidR="00E55B01" w:rsidRPr="00870B15" w:rsidRDefault="00E55B01" w:rsidP="00CF48A4">
      <w:pPr>
        <w:pBdr>
          <w:left w:val="none" w:sz="0" w:space="7" w:color="auto"/>
        </w:pBdr>
        <w:spacing w:before="120"/>
        <w:rPr>
          <w:rFonts w:ascii="Calibri" w:eastAsia="Calibri" w:hAnsi="Calibri" w:cs="Calibri"/>
          <w:sz w:val="22"/>
          <w:szCs w:val="22"/>
        </w:rPr>
      </w:pPr>
      <w:r w:rsidRPr="00870B15">
        <w:rPr>
          <w:rFonts w:ascii="Calibri" w:eastAsia="Calibri" w:hAnsi="Calibri" w:cs="Calibri"/>
          <w:sz w:val="22"/>
          <w:szCs w:val="22"/>
        </w:rPr>
        <w:t>___________________________________</w:t>
      </w:r>
      <w:r w:rsidRPr="00870B15">
        <w:rPr>
          <w:rFonts w:ascii="Calibri" w:eastAsia="Calibri" w:hAnsi="Calibri" w:cs="Calibri"/>
          <w:sz w:val="22"/>
          <w:szCs w:val="22"/>
        </w:rPr>
        <w:tab/>
      </w:r>
      <w:r w:rsidRPr="00870B15">
        <w:rPr>
          <w:rFonts w:ascii="Calibri" w:eastAsia="Calibri" w:hAnsi="Calibri" w:cs="Calibri"/>
          <w:sz w:val="22"/>
          <w:szCs w:val="22"/>
        </w:rPr>
        <w:tab/>
      </w:r>
      <w:r w:rsidRPr="00870B15">
        <w:rPr>
          <w:rFonts w:ascii="Calibri" w:eastAsia="Calibri" w:hAnsi="Calibri" w:cs="Calibri"/>
          <w:sz w:val="22"/>
          <w:szCs w:val="22"/>
        </w:rPr>
        <w:tab/>
        <w:t xml:space="preserve">____________         </w:t>
      </w:r>
    </w:p>
    <w:p w14:paraId="2300DD99" w14:textId="0AD2E2FE" w:rsidR="00E55B01" w:rsidRDefault="00E55B01" w:rsidP="00E55B01">
      <w:pPr>
        <w:pBdr>
          <w:left w:val="none" w:sz="0" w:space="7" w:color="auto"/>
        </w:pBdr>
        <w:rPr>
          <w:rFonts w:ascii="Calibri" w:eastAsia="Calibri" w:hAnsi="Calibri" w:cs="Calibri"/>
          <w:sz w:val="22"/>
          <w:szCs w:val="22"/>
        </w:rPr>
      </w:pPr>
      <w:r w:rsidRPr="00870B15">
        <w:rPr>
          <w:rFonts w:ascii="Calibri" w:eastAsia="Calibri" w:hAnsi="Calibri" w:cs="Calibri"/>
          <w:sz w:val="22"/>
          <w:szCs w:val="22"/>
        </w:rPr>
        <w:t>Patient or Legal Representative Signature</w:t>
      </w:r>
      <w:r w:rsidRPr="00870B15">
        <w:rPr>
          <w:rFonts w:ascii="Calibri" w:eastAsia="Calibri" w:hAnsi="Calibri" w:cs="Calibri"/>
          <w:sz w:val="22"/>
          <w:szCs w:val="22"/>
        </w:rPr>
        <w:tab/>
      </w:r>
      <w:r w:rsidRPr="00870B15">
        <w:rPr>
          <w:rFonts w:ascii="Calibri" w:eastAsia="Calibri" w:hAnsi="Calibri" w:cs="Calibri"/>
          <w:sz w:val="22"/>
          <w:szCs w:val="22"/>
        </w:rPr>
        <w:tab/>
      </w:r>
      <w:r w:rsidRPr="00870B15">
        <w:rPr>
          <w:rFonts w:ascii="Calibri" w:eastAsia="Calibri" w:hAnsi="Calibri" w:cs="Calibri"/>
          <w:sz w:val="22"/>
          <w:szCs w:val="22"/>
        </w:rPr>
        <w:tab/>
        <w:t>Date</w:t>
      </w:r>
    </w:p>
    <w:p w14:paraId="575AF38D" w14:textId="77777777" w:rsidR="00A15CEA" w:rsidRDefault="00A15CEA" w:rsidP="00E55B01">
      <w:pPr>
        <w:pBdr>
          <w:left w:val="none" w:sz="0" w:space="7" w:color="auto"/>
        </w:pBdr>
        <w:rPr>
          <w:rFonts w:ascii="Calibri" w:eastAsia="Calibri" w:hAnsi="Calibri" w:cs="Calibri"/>
          <w:sz w:val="22"/>
          <w:szCs w:val="22"/>
        </w:rPr>
      </w:pPr>
    </w:p>
    <w:p w14:paraId="704811FD" w14:textId="1736642F" w:rsidR="00E55B01" w:rsidRPr="00870B15" w:rsidRDefault="00E55B01" w:rsidP="00CF48A4">
      <w:pPr>
        <w:pBdr>
          <w:left w:val="none" w:sz="0" w:space="7" w:color="auto"/>
        </w:pBdr>
        <w:spacing w:before="120"/>
        <w:rPr>
          <w:rFonts w:ascii="Calibri" w:eastAsia="Calibri" w:hAnsi="Calibri" w:cs="Calibri"/>
          <w:sz w:val="22"/>
          <w:szCs w:val="22"/>
        </w:rPr>
      </w:pPr>
      <w:r w:rsidRPr="00870B15">
        <w:rPr>
          <w:rFonts w:ascii="Calibri" w:eastAsia="Calibri" w:hAnsi="Calibri" w:cs="Calibri"/>
          <w:sz w:val="22"/>
          <w:szCs w:val="22"/>
        </w:rPr>
        <w:t>_________________________________________________________________________</w:t>
      </w:r>
      <w:r w:rsidRPr="00870B15">
        <w:rPr>
          <w:rFonts w:ascii="Calibri" w:eastAsia="Calibri" w:hAnsi="Calibri" w:cs="Calibri"/>
          <w:sz w:val="22"/>
          <w:szCs w:val="22"/>
        </w:rPr>
        <w:tab/>
      </w:r>
    </w:p>
    <w:p w14:paraId="17E71B89" w14:textId="573E5AC9" w:rsidR="00E55B01" w:rsidRDefault="00E55B01" w:rsidP="00E55B01">
      <w:pPr>
        <w:pBdr>
          <w:left w:val="none" w:sz="0" w:space="7" w:color="auto"/>
        </w:pBdr>
        <w:rPr>
          <w:rFonts w:ascii="Calibri" w:eastAsia="Calibri" w:hAnsi="Calibri" w:cs="Calibri"/>
          <w:sz w:val="22"/>
          <w:szCs w:val="22"/>
        </w:rPr>
      </w:pPr>
      <w:r w:rsidRPr="00870B15">
        <w:rPr>
          <w:rFonts w:ascii="Calibri" w:eastAsia="Calibri" w:hAnsi="Calibri" w:cs="Calibri"/>
          <w:sz w:val="22"/>
          <w:szCs w:val="22"/>
        </w:rPr>
        <w:t>Print Patient or Legal Representative Name/Relationship</w:t>
      </w:r>
    </w:p>
    <w:p w14:paraId="0E2DC6CF" w14:textId="77777777" w:rsidR="00A15CEA" w:rsidRDefault="00A15CEA" w:rsidP="00E55B01">
      <w:pPr>
        <w:pBdr>
          <w:left w:val="none" w:sz="0" w:space="7" w:color="auto"/>
        </w:pBdr>
        <w:rPr>
          <w:rFonts w:ascii="Calibri" w:eastAsia="Calibri" w:hAnsi="Calibri" w:cs="Calibri"/>
          <w:sz w:val="22"/>
          <w:szCs w:val="22"/>
        </w:rPr>
      </w:pPr>
    </w:p>
    <w:p w14:paraId="5FC9A6E9" w14:textId="5BE829F4" w:rsidR="00E55B01" w:rsidRPr="00870B15" w:rsidRDefault="00E55B01" w:rsidP="00CF48A4">
      <w:pPr>
        <w:pBdr>
          <w:left w:val="none" w:sz="0" w:space="7" w:color="auto"/>
        </w:pBdr>
        <w:spacing w:before="120"/>
        <w:rPr>
          <w:rFonts w:ascii="Calibri" w:eastAsia="Calibri" w:hAnsi="Calibri" w:cs="Calibri"/>
          <w:sz w:val="22"/>
          <w:szCs w:val="22"/>
        </w:rPr>
      </w:pPr>
      <w:r w:rsidRPr="00870B15">
        <w:rPr>
          <w:rFonts w:ascii="Calibri" w:eastAsia="Calibri" w:hAnsi="Calibri" w:cs="Calibri"/>
          <w:sz w:val="22"/>
          <w:szCs w:val="22"/>
        </w:rPr>
        <w:t xml:space="preserve">_______________________________ </w:t>
      </w:r>
      <w:r w:rsidRPr="00870B15">
        <w:rPr>
          <w:rFonts w:ascii="Calibri" w:eastAsia="Calibri" w:hAnsi="Calibri" w:cs="Calibri"/>
          <w:sz w:val="22"/>
          <w:szCs w:val="22"/>
        </w:rPr>
        <w:tab/>
      </w:r>
      <w:r w:rsidRPr="00870B15">
        <w:rPr>
          <w:rFonts w:ascii="Calibri" w:eastAsia="Calibri" w:hAnsi="Calibri" w:cs="Calibri"/>
          <w:sz w:val="22"/>
          <w:szCs w:val="22"/>
        </w:rPr>
        <w:tab/>
      </w:r>
      <w:r w:rsidRPr="00870B15">
        <w:rPr>
          <w:rFonts w:ascii="Calibri" w:eastAsia="Calibri" w:hAnsi="Calibri" w:cs="Calibri"/>
          <w:sz w:val="22"/>
          <w:szCs w:val="22"/>
        </w:rPr>
        <w:tab/>
      </w:r>
      <w:r w:rsidR="00CF48A4">
        <w:rPr>
          <w:rFonts w:ascii="Calibri" w:eastAsia="Calibri" w:hAnsi="Calibri" w:cs="Calibri"/>
          <w:sz w:val="22"/>
          <w:szCs w:val="22"/>
        </w:rPr>
        <w:tab/>
      </w:r>
      <w:r w:rsidRPr="00870B15">
        <w:rPr>
          <w:rFonts w:ascii="Calibri" w:eastAsia="Calibri" w:hAnsi="Calibri" w:cs="Calibri"/>
          <w:sz w:val="22"/>
          <w:szCs w:val="22"/>
        </w:rPr>
        <w:t xml:space="preserve">____________         </w:t>
      </w:r>
    </w:p>
    <w:p w14:paraId="42D6002B" w14:textId="749E6F9F" w:rsidR="00E06B98" w:rsidRDefault="00E55B01" w:rsidP="00CF48A4">
      <w:pPr>
        <w:pBdr>
          <w:left w:val="none" w:sz="0" w:space="7" w:color="auto"/>
        </w:pBdr>
        <w:rPr>
          <w:sz w:val="22"/>
          <w:szCs w:val="22"/>
        </w:rPr>
      </w:pPr>
      <w:r w:rsidRPr="00870B15">
        <w:rPr>
          <w:rFonts w:ascii="Calibri" w:eastAsia="Calibri" w:hAnsi="Calibri" w:cs="Calibri"/>
          <w:sz w:val="22"/>
          <w:szCs w:val="22"/>
        </w:rPr>
        <w:t>Witness Signature (optional)</w:t>
      </w:r>
      <w:r w:rsidRPr="00870B15">
        <w:rPr>
          <w:rFonts w:ascii="Calibri" w:eastAsia="Calibri" w:hAnsi="Calibri" w:cs="Calibri"/>
          <w:sz w:val="22"/>
          <w:szCs w:val="22"/>
        </w:rPr>
        <w:tab/>
      </w:r>
      <w:r w:rsidRPr="00870B15">
        <w:rPr>
          <w:rFonts w:ascii="Calibri" w:eastAsia="Calibri" w:hAnsi="Calibri" w:cs="Calibri"/>
          <w:sz w:val="22"/>
          <w:szCs w:val="22"/>
        </w:rPr>
        <w:tab/>
      </w:r>
      <w:r w:rsidRPr="00870B15">
        <w:rPr>
          <w:rFonts w:ascii="Calibri" w:eastAsia="Calibri" w:hAnsi="Calibri" w:cs="Calibri"/>
          <w:sz w:val="22"/>
          <w:szCs w:val="22"/>
        </w:rPr>
        <w:tab/>
      </w:r>
      <w:r w:rsidRPr="00870B15">
        <w:rPr>
          <w:rFonts w:ascii="Calibri" w:eastAsia="Calibri" w:hAnsi="Calibri" w:cs="Calibri"/>
          <w:sz w:val="22"/>
          <w:szCs w:val="22"/>
        </w:rPr>
        <w:tab/>
      </w:r>
      <w:r w:rsidR="00CF48A4">
        <w:rPr>
          <w:rFonts w:ascii="Calibri" w:eastAsia="Calibri" w:hAnsi="Calibri" w:cs="Calibri"/>
          <w:sz w:val="22"/>
          <w:szCs w:val="22"/>
        </w:rPr>
        <w:tab/>
      </w:r>
      <w:r w:rsidRPr="00870B15">
        <w:rPr>
          <w:rFonts w:ascii="Calibri" w:eastAsia="Calibri" w:hAnsi="Calibri" w:cs="Calibri"/>
          <w:sz w:val="22"/>
          <w:szCs w:val="22"/>
        </w:rPr>
        <w:t xml:space="preserve">Date </w:t>
      </w:r>
      <w:r w:rsidRPr="00870B15">
        <w:rPr>
          <w:rFonts w:ascii="Calibri" w:eastAsia="Calibri" w:hAnsi="Calibri" w:cs="Calibri"/>
          <w:sz w:val="22"/>
          <w:szCs w:val="22"/>
        </w:rPr>
        <w:tab/>
      </w:r>
    </w:p>
    <w:sectPr w:rsidR="00E06B98" w:rsidSect="00CF48A4">
      <w:headerReference w:type="default" r:id="rId7"/>
      <w:footerReference w:type="default" r:id="rId8"/>
      <w:pgSz w:w="12240" w:h="15840"/>
      <w:pgMar w:top="720" w:right="720" w:bottom="720" w:left="630" w:header="708" w:footer="28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09F45" w14:textId="77777777" w:rsidR="00E55B01" w:rsidRDefault="00E55B01" w:rsidP="00E55B01">
      <w:r>
        <w:separator/>
      </w:r>
    </w:p>
  </w:endnote>
  <w:endnote w:type="continuationSeparator" w:id="0">
    <w:p w14:paraId="5F9ED776" w14:textId="77777777" w:rsidR="00E55B01" w:rsidRDefault="00E55B01" w:rsidP="00E5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D102B" w14:textId="623FE9B3" w:rsidR="00E55B01" w:rsidRPr="00373A87" w:rsidRDefault="00373A87" w:rsidP="00373A87">
    <w:pPr>
      <w:pStyle w:val="Footer"/>
      <w:rPr>
        <w:rFonts w:asciiTheme="minorHAnsi" w:hAnsiTheme="minorHAnsi" w:cstheme="minorHAnsi"/>
      </w:rPr>
    </w:pPr>
    <w:bookmarkStart w:id="1" w:name="_Hlk39168769"/>
    <w:bookmarkStart w:id="2" w:name="_Hlk39168770"/>
    <w:r w:rsidRPr="002E17D3">
      <w:rPr>
        <w:rFonts w:asciiTheme="minorHAnsi" w:hAnsiTheme="minorHAnsi" w:cstheme="minorHAnsi"/>
      </w:rPr>
      <w:t xml:space="preserve">Revised May </w:t>
    </w:r>
    <w:r w:rsidR="00A952A8">
      <w:rPr>
        <w:rFonts w:asciiTheme="minorHAnsi" w:hAnsiTheme="minorHAnsi" w:cstheme="minorHAnsi"/>
      </w:rPr>
      <w:t>15</w:t>
    </w:r>
    <w:r w:rsidRPr="002E17D3">
      <w:rPr>
        <w:rFonts w:asciiTheme="minorHAnsi" w:hAnsiTheme="minorHAnsi" w:cstheme="minorHAnsi"/>
      </w:rPr>
      <w:t>, 2020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0C51E" w14:textId="77777777" w:rsidR="00E55B01" w:rsidRDefault="00E55B01" w:rsidP="00E55B01">
      <w:r>
        <w:separator/>
      </w:r>
    </w:p>
  </w:footnote>
  <w:footnote w:type="continuationSeparator" w:id="0">
    <w:p w14:paraId="790C9969" w14:textId="77777777" w:rsidR="00E55B01" w:rsidRDefault="00E55B01" w:rsidP="00E55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8B386" w14:textId="77777777" w:rsidR="00A952A8" w:rsidRDefault="00A952A8" w:rsidP="00A952A8">
    <w:pPr>
      <w:spacing w:line="276" w:lineRule="auto"/>
      <w:jc w:val="center"/>
      <w:rPr>
        <w:sz w:val="32"/>
        <w:szCs w:val="32"/>
      </w:rPr>
    </w:pPr>
    <w:r w:rsidRPr="008B7C99">
      <w:rPr>
        <w:rFonts w:ascii="Calibri" w:eastAsia="Calibri" w:hAnsi="Calibri" w:cs="Calibri"/>
        <w:b/>
        <w:bCs/>
        <w:smallCaps/>
        <w:sz w:val="32"/>
        <w:szCs w:val="32"/>
        <w:u w:val="single"/>
      </w:rPr>
      <w:t xml:space="preserve">COVID-19 </w:t>
    </w:r>
    <w:r>
      <w:rPr>
        <w:rFonts w:ascii="Calibri" w:eastAsia="Calibri" w:hAnsi="Calibri" w:cs="Calibri"/>
        <w:b/>
        <w:bCs/>
        <w:smallCaps/>
        <w:sz w:val="32"/>
        <w:szCs w:val="32"/>
        <w:u w:val="single"/>
      </w:rPr>
      <w:t>PANDEMIC PATIENT DISCLOSURES</w:t>
    </w:r>
  </w:p>
  <w:p w14:paraId="5BEC0A20" w14:textId="77777777" w:rsidR="00A952A8" w:rsidRDefault="00A952A8" w:rsidP="00A952A8">
    <w:pPr>
      <w:pBdr>
        <w:left w:val="none" w:sz="0" w:space="7" w:color="auto"/>
      </w:pBdr>
      <w:ind w:left="140"/>
      <w:rPr>
        <w:sz w:val="22"/>
        <w:szCs w:val="22"/>
      </w:rPr>
    </w:pPr>
  </w:p>
  <w:p w14:paraId="6831A0EE" w14:textId="77777777" w:rsidR="004B5DC2" w:rsidRPr="00D32983" w:rsidRDefault="004B5DC2" w:rsidP="004B5DC2">
    <w:pPr>
      <w:jc w:val="both"/>
      <w:rPr>
        <w:rFonts w:ascii="Calibri" w:eastAsia="Calibri" w:hAnsi="Calibri" w:cs="Calibri"/>
        <w:sz w:val="22"/>
        <w:szCs w:val="22"/>
      </w:rPr>
    </w:pPr>
    <w:r w:rsidRPr="00D32983">
      <w:rPr>
        <w:rFonts w:ascii="Calibri" w:eastAsia="Calibri" w:hAnsi="Calibri" w:cs="Calibri"/>
        <w:sz w:val="22"/>
        <w:szCs w:val="22"/>
      </w:rPr>
      <w:t>______________________________________</w:t>
    </w:r>
    <w:r w:rsidRPr="00D32983">
      <w:rPr>
        <w:rFonts w:ascii="Calibri" w:eastAsia="Calibri" w:hAnsi="Calibri" w:cs="Calibri"/>
        <w:sz w:val="22"/>
        <w:szCs w:val="22"/>
      </w:rPr>
      <w:tab/>
    </w:r>
    <w:r w:rsidRPr="00D32983">
      <w:rPr>
        <w:rFonts w:ascii="Calibri" w:eastAsia="Calibri" w:hAnsi="Calibri" w:cs="Calibri"/>
        <w:sz w:val="22"/>
        <w:szCs w:val="22"/>
      </w:rPr>
      <w:tab/>
    </w:r>
    <w:r w:rsidRPr="00D32983">
      <w:rPr>
        <w:rFonts w:ascii="Calibri" w:eastAsia="Calibri" w:hAnsi="Calibri" w:cs="Calibri"/>
        <w:sz w:val="22"/>
        <w:szCs w:val="22"/>
      </w:rPr>
      <w:tab/>
    </w:r>
    <w:r w:rsidRPr="00D32983">
      <w:rPr>
        <w:rFonts w:ascii="Calibri" w:eastAsia="Calibri" w:hAnsi="Calibri" w:cs="Calibri"/>
        <w:sz w:val="22"/>
        <w:szCs w:val="22"/>
      </w:rPr>
      <w:tab/>
      <w:t>_________________________</w:t>
    </w:r>
  </w:p>
  <w:p w14:paraId="52F7AC04" w14:textId="77777777" w:rsidR="004B5DC2" w:rsidRDefault="004B5DC2" w:rsidP="004B5DC2">
    <w:pPr>
      <w:jc w:val="both"/>
      <w:rPr>
        <w:rFonts w:ascii="Calibri" w:eastAsia="Calibri" w:hAnsi="Calibri" w:cs="Calibri"/>
        <w:sz w:val="22"/>
        <w:szCs w:val="22"/>
      </w:rPr>
    </w:pPr>
    <w:r w:rsidRPr="00D32983">
      <w:rPr>
        <w:rFonts w:ascii="Calibri" w:eastAsia="Calibri" w:hAnsi="Calibri" w:cs="Calibri"/>
        <w:sz w:val="22"/>
        <w:szCs w:val="22"/>
      </w:rPr>
      <w:t xml:space="preserve">Patient’s Name </w:t>
    </w:r>
    <w:r w:rsidRPr="00D32983">
      <w:rPr>
        <w:rFonts w:ascii="Calibri" w:eastAsia="Calibri" w:hAnsi="Calibri" w:cs="Calibri"/>
        <w:sz w:val="22"/>
        <w:szCs w:val="22"/>
      </w:rPr>
      <w:tab/>
    </w:r>
    <w:r w:rsidRPr="00D32983">
      <w:rPr>
        <w:rFonts w:ascii="Calibri" w:eastAsia="Calibri" w:hAnsi="Calibri" w:cs="Calibri"/>
        <w:sz w:val="22"/>
        <w:szCs w:val="22"/>
      </w:rPr>
      <w:tab/>
    </w:r>
    <w:r w:rsidRPr="00D32983">
      <w:rPr>
        <w:rFonts w:ascii="Calibri" w:eastAsia="Calibri" w:hAnsi="Calibri" w:cs="Calibri"/>
        <w:sz w:val="22"/>
        <w:szCs w:val="22"/>
      </w:rPr>
      <w:tab/>
    </w:r>
    <w:r w:rsidRPr="00D32983">
      <w:rPr>
        <w:rFonts w:ascii="Calibri" w:eastAsia="Calibri" w:hAnsi="Calibri" w:cs="Calibri"/>
        <w:sz w:val="22"/>
        <w:szCs w:val="22"/>
      </w:rPr>
      <w:tab/>
    </w:r>
    <w:r w:rsidRPr="00D32983">
      <w:rPr>
        <w:rFonts w:ascii="Calibri" w:eastAsia="Calibri" w:hAnsi="Calibri" w:cs="Calibri"/>
        <w:sz w:val="22"/>
        <w:szCs w:val="22"/>
      </w:rPr>
      <w:tab/>
    </w:r>
    <w:r w:rsidRPr="00D32983">
      <w:rPr>
        <w:rFonts w:ascii="Calibri" w:eastAsia="Calibri" w:hAnsi="Calibri" w:cs="Calibri"/>
        <w:sz w:val="22"/>
        <w:szCs w:val="22"/>
      </w:rPr>
      <w:tab/>
    </w:r>
    <w:r w:rsidRPr="00D32983">
      <w:rPr>
        <w:rFonts w:ascii="Calibri" w:eastAsia="Calibri" w:hAnsi="Calibri" w:cs="Calibri"/>
        <w:sz w:val="22"/>
        <w:szCs w:val="22"/>
      </w:rPr>
      <w:tab/>
    </w:r>
    <w:r w:rsidRPr="00D32983">
      <w:rPr>
        <w:rFonts w:ascii="Calibri" w:eastAsia="Calibri" w:hAnsi="Calibri" w:cs="Calibri"/>
        <w:sz w:val="22"/>
        <w:szCs w:val="22"/>
      </w:rPr>
      <w:tab/>
      <w:t xml:space="preserve">Date of Birth </w:t>
    </w:r>
  </w:p>
  <w:p w14:paraId="29328FCB" w14:textId="77777777" w:rsidR="00373A87" w:rsidRDefault="00373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hybridMultilevel"/>
    <w:tmpl w:val="00000007"/>
    <w:lvl w:ilvl="0" w:tplc="5D4EE8E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4FB43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1221B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5C685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CC2D5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21AD5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5E08B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57840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81EA8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98"/>
    <w:rsid w:val="00047337"/>
    <w:rsid w:val="00047F68"/>
    <w:rsid w:val="000C3184"/>
    <w:rsid w:val="00124654"/>
    <w:rsid w:val="002064F7"/>
    <w:rsid w:val="00373A87"/>
    <w:rsid w:val="003C6304"/>
    <w:rsid w:val="00462993"/>
    <w:rsid w:val="004945F5"/>
    <w:rsid w:val="004B5DC2"/>
    <w:rsid w:val="00677032"/>
    <w:rsid w:val="00685570"/>
    <w:rsid w:val="00814AEB"/>
    <w:rsid w:val="009E75CC"/>
    <w:rsid w:val="00A15CEA"/>
    <w:rsid w:val="00A952A8"/>
    <w:rsid w:val="00C16A67"/>
    <w:rsid w:val="00CF48A4"/>
    <w:rsid w:val="00D32983"/>
    <w:rsid w:val="00E06B98"/>
    <w:rsid w:val="00E55B01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8220D"/>
  <w15:docId w15:val="{CDDB58F6-37DB-4CC7-A1A3-1C4FE5A7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F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5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B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5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B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Leslee Keri</dc:creator>
  <cp:lastModifiedBy>Leslee Keri</cp:lastModifiedBy>
  <cp:revision>7</cp:revision>
  <dcterms:created xsi:type="dcterms:W3CDTF">2020-05-12T15:40:00Z</dcterms:created>
  <dcterms:modified xsi:type="dcterms:W3CDTF">2020-05-14T18:42:00Z</dcterms:modified>
</cp:coreProperties>
</file>